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52" w:rsidRDefault="00F27002" w:rsidP="00B55AD5">
      <w:r>
        <w:t>Chief Justice Isaac Keller calls the meeting to order at 7:08</w:t>
      </w:r>
    </w:p>
    <w:p w:rsidR="00F27002" w:rsidRDefault="00F27002" w:rsidP="00B55AD5"/>
    <w:p w:rsidR="00F27002" w:rsidRDefault="00F27002" w:rsidP="00B55AD5">
      <w:r>
        <w:t>Excuses</w:t>
      </w:r>
    </w:p>
    <w:p w:rsidR="00F27002" w:rsidRDefault="00F27002" w:rsidP="00F27002">
      <w:r w:rsidRPr="00F27002">
        <w:t xml:space="preserve">1. Caitlyn </w:t>
      </w:r>
      <w:proofErr w:type="spellStart"/>
      <w:r w:rsidRPr="00F27002">
        <w:t>Couvillion</w:t>
      </w:r>
      <w:proofErr w:type="spellEnd"/>
    </w:p>
    <w:p w:rsidR="00F27002" w:rsidRDefault="004D238A" w:rsidP="00F27002">
      <w:r>
        <w:t>A. Excused: Unanimous</w:t>
      </w:r>
    </w:p>
    <w:p w:rsidR="004D238A" w:rsidRDefault="004D238A" w:rsidP="00F27002">
      <w:r>
        <w:t>2. Kathryn Howard</w:t>
      </w:r>
    </w:p>
    <w:p w:rsidR="004D238A" w:rsidRDefault="004D238A" w:rsidP="00F27002">
      <w:r>
        <w:t>A. Excused: Unanimous</w:t>
      </w:r>
    </w:p>
    <w:p w:rsidR="004D238A" w:rsidRDefault="004D238A" w:rsidP="00F27002"/>
    <w:p w:rsidR="004D238A" w:rsidRPr="00B55AD5" w:rsidRDefault="000C251F" w:rsidP="00F27002">
      <w:r>
        <w:t>Meeting adjourned at 7:17</w:t>
      </w:r>
      <w:bookmarkStart w:id="0" w:name="_GoBack"/>
      <w:bookmarkEnd w:id="0"/>
    </w:p>
    <w:sectPr w:rsidR="004D238A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338279352"/>
    <w:docVar w:name="VerbatimVersion" w:val="5.1"/>
  </w:docVars>
  <w:rsids>
    <w:rsidRoot w:val="003A2403"/>
    <w:rsid w:val="000139A3"/>
    <w:rsid w:val="000C251F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2237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A2403"/>
    <w:rsid w:val="00407037"/>
    <w:rsid w:val="004605D6"/>
    <w:rsid w:val="004C60E8"/>
    <w:rsid w:val="004D238A"/>
    <w:rsid w:val="004E3579"/>
    <w:rsid w:val="004E728B"/>
    <w:rsid w:val="004F39E0"/>
    <w:rsid w:val="00533B83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654CC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01FA9"/>
    <w:rsid w:val="00F176EF"/>
    <w:rsid w:val="00F27002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E9A1"/>
  <w15:chartTrackingRefBased/>
  <w15:docId w15:val="{654581A4-025F-4F26-BB2C-D7432E9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3A2403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3A240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3A2403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32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3A2403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3A240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3A24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2403"/>
  </w:style>
  <w:style w:type="character" w:customStyle="1" w:styleId="Heading1Char">
    <w:name w:val="Heading 1 Char"/>
    <w:aliases w:val="Pocket Char"/>
    <w:basedOn w:val="DefaultParagraphFont"/>
    <w:link w:val="Heading1"/>
    <w:rsid w:val="003A240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3A2403"/>
    <w:rPr>
      <w:rFonts w:ascii="Times New Roman" w:eastAsiaTheme="majorEastAsia" w:hAnsi="Times New Roman" w:cstheme="majorBidi"/>
      <w:b/>
      <w:sz w:val="32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3A2403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3A2403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7"/>
    <w:qFormat/>
    <w:rsid w:val="003A2403"/>
    <w:rPr>
      <w:rFonts w:ascii="Times New Roman" w:hAnsi="Times New Roman" w:cs="Times New Roman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3A2403"/>
    <w:rPr>
      <w:b/>
      <w:bCs/>
      <w:sz w:val="22"/>
      <w:u w:val="singl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3A2403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A240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A240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9CF-2D8F-49F2-A7AA-FA63C6AB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67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>5.1.1</cp:keywords>
  <dc:description/>
  <cp:lastModifiedBy>Alex Rivera</cp:lastModifiedBy>
  <cp:revision>2</cp:revision>
  <dcterms:created xsi:type="dcterms:W3CDTF">2019-10-15T16:16:00Z</dcterms:created>
  <dcterms:modified xsi:type="dcterms:W3CDTF">2019-10-16T01:13:00Z</dcterms:modified>
</cp:coreProperties>
</file>